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Cronulla Sharks NRL Team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Andrew fafita    </w:t>
      </w:r>
      <w:r>
        <w:t xml:space="preserve">   Tony Williams    </w:t>
      </w:r>
      <w:r>
        <w:t xml:space="preserve">   Chad Townsend    </w:t>
      </w:r>
      <w:r>
        <w:t xml:space="preserve">   Sam Tagataese    </w:t>
      </w:r>
      <w:r>
        <w:t xml:space="preserve">   James Maloney    </w:t>
      </w:r>
      <w:r>
        <w:t xml:space="preserve">   Luke lewis    </w:t>
      </w:r>
      <w:r>
        <w:t xml:space="preserve">   Ricky Leutele    </w:t>
      </w:r>
      <w:r>
        <w:t xml:space="preserve">   Jeremy Latimore    </w:t>
      </w:r>
      <w:r>
        <w:t xml:space="preserve">   Saulala Houma    </w:t>
      </w:r>
      <w:r>
        <w:t xml:space="preserve">   Sosaia Feki    </w:t>
      </w:r>
      <w:r>
        <w:t xml:space="preserve">   Jordan Drew    </w:t>
      </w:r>
      <w:r>
        <w:t xml:space="preserve">   Manaia Cherrington    </w:t>
      </w:r>
      <w:r>
        <w:t xml:space="preserve">   James Segeyaro    </w:t>
      </w:r>
      <w:r>
        <w:t xml:space="preserve">   Mark Noakes    </w:t>
      </w:r>
      <w:r>
        <w:t xml:space="preserve">   James Shepherd    </w:t>
      </w:r>
      <w:r>
        <w:t xml:space="preserve">   Steve Price    </w:t>
      </w:r>
      <w:r>
        <w:t xml:space="preserve">   Shane flanagam    </w:t>
      </w:r>
      <w:r>
        <w:t xml:space="preserve">   Sami Sauiluma    </w:t>
      </w:r>
      <w:r>
        <w:t xml:space="preserve">   Matt Prior    </w:t>
      </w:r>
      <w:r>
        <w:t xml:space="preserve">   joseph Paulo    </w:t>
      </w:r>
      <w:r>
        <w:t xml:space="preserve">   Daniel Mortimer    </w:t>
      </w:r>
      <w:r>
        <w:t xml:space="preserve">   Valentine Holmes    </w:t>
      </w:r>
      <w:r>
        <w:t xml:space="preserve">   Chris Heighington    </w:t>
      </w:r>
      <w:r>
        <w:t xml:space="preserve">   Wade Graham    </w:t>
      </w:r>
      <w:r>
        <w:t xml:space="preserve">   Paul Gallen    </w:t>
      </w:r>
      <w:r>
        <w:t xml:space="preserve">   Tony Caine    </w:t>
      </w:r>
      <w:r>
        <w:t xml:space="preserve">   Jason Bukuya    </w:t>
      </w:r>
      <w:r>
        <w:t xml:space="preserve">   Faamamu Brown    </w:t>
      </w:r>
      <w:r>
        <w:t xml:space="preserve">   Jack Bird    </w:t>
      </w:r>
      <w:r>
        <w:t xml:space="preserve">   Gerard Beale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Cronulla Sharks NRL Team</dc:title>
  <dcterms:created xsi:type="dcterms:W3CDTF">2021-10-11T04:48:24Z</dcterms:created>
  <dcterms:modified xsi:type="dcterms:W3CDTF">2021-10-11T04:48:24Z</dcterms:modified>
</cp:coreProperties>
</file>