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Crosfhocal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post atá ag Micheál D. Ó hUiginn.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duine a cabhríonn le daoine a bhfuil tinneas orthu.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liathróid lena imríonn tú iománaíocht.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uimhir tar éis a naoi déag.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Ainmhí a bhíonn ar fheirm. De ghnáth bíonn sé dubh agus bán.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Cá bhfuil Páirc an Chrocaigh?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Cad a thiteann o na crainn san Fhómhair?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Glas agus bán. Cén dath eile atá ar brat na hÉireann?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Fómhair, Samhraidh, Geimhridh.          Cén seasúir atá in easnamh?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áit a théinn tú nuair a bhriseann tú do chos.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Crosfhocal</dc:title>
  <dcterms:created xsi:type="dcterms:W3CDTF">2021-10-11T04:48:45Z</dcterms:created>
  <dcterms:modified xsi:type="dcterms:W3CDTF">2021-10-11T04:48:45Z</dcterms:modified>
</cp:coreProperties>
</file>