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Crosfhocal na Scoile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Tarlaíonn sé gach mí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Canadh agus uirlisí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Turas a tharlaíonn uair amháin gach bliain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Foghlaimíonn tú faoi bholcáin san ábhar seo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Áit a théann tú le léamh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áit is mó sa scoil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Ábhar faoi thíortha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Foghlaimíonn tú faoi rudaí a tharla fadó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scoil is fearr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Téann muid ann gach Aoine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Deirtear gur leabhar draíochta é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Crosfhocal na Scoile</dc:title>
  <dcterms:created xsi:type="dcterms:W3CDTF">2021-10-11T04:49:50Z</dcterms:created>
  <dcterms:modified xsi:type="dcterms:W3CDTF">2021-10-11T04:49:50Z</dcterms:modified>
</cp:coreProperties>
</file>