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Cross-Word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slope    </w:t>
      </w:r>
      <w:r>
        <w:t xml:space="preserve">   outcomes    </w:t>
      </w:r>
      <w:r>
        <w:t xml:space="preserve">   odds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input    </w:t>
      </w:r>
      <w:r>
        <w:t xml:space="preserve">   inequality    </w:t>
      </w:r>
      <w:r>
        <w:t xml:space="preserve">   identity    </w:t>
      </w:r>
      <w:r>
        <w:t xml:space="preserve">   formula    </w:t>
      </w:r>
      <w:r>
        <w:t xml:space="preserve">   function    </w:t>
      </w:r>
      <w:r>
        <w:t xml:space="preserve">   factor    </w:t>
      </w:r>
      <w:r>
        <w:t xml:space="preserve">   exponent    </w:t>
      </w:r>
      <w:r>
        <w:t xml:space="preserve">   equation    </w:t>
      </w:r>
      <w:r>
        <w:t xml:space="preserve">   data    </w:t>
      </w:r>
      <w:r>
        <w:t xml:space="preserve">   coefficient    </w:t>
      </w:r>
      <w:r>
        <w:t xml:space="preserve">   polynomial    </w:t>
      </w:r>
      <w:r>
        <w:t xml:space="preserve">   monomial    </w:t>
      </w:r>
      <w:r>
        <w:t xml:space="preserve">   trinomial    </w:t>
      </w:r>
      <w:r>
        <w:t xml:space="preserve">   binomial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Cross-Word Puzzle</dc:title>
  <dcterms:created xsi:type="dcterms:W3CDTF">2021-10-11T04:49:44Z</dcterms:created>
  <dcterms:modified xsi:type="dcterms:W3CDTF">2021-10-11T04:49:44Z</dcterms:modified>
</cp:coreProperties>
</file>