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CrossWord for WTMs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Letters that are at Phoebe's door step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book of maps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pure, simple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Sal's new friend, and first friend, in Ohio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person who Phoebe and Sal are afraid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Cousin of Mary Lou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Mr. Hiddle's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place in South Dakota, where MT. Rushmore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Phoebe does not eat food with....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amazed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Officer at the Police 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Seriously Bad Headache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Something that bit 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the unborn child in Sal's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Greek Story of a woman who brought Misery &amp; Hope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Shaking &amp; Shivering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Sal's father, the good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lash out 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place Sal's mother is staying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main character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for WTMs</dc:title>
  <dcterms:created xsi:type="dcterms:W3CDTF">2021-11-10T03:41:31Z</dcterms:created>
  <dcterms:modified xsi:type="dcterms:W3CDTF">2021-11-10T03:41:31Z</dcterms:modified>
</cp:coreProperties>
</file>