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Cross My Heart and Hope to Spy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the top secret school for boys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ruined Cammie and Zac's date?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During what activity did Code Black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Genre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Code Black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electronic devices did Cammie and her friends use to spy on the Blackthorn boys?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Author of Cross My Heart...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Name of the spy school for girls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the Senator's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of the secret passages at the school led The Dungeon also known as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Cammie's ex boyfriend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What's on the list that gets stolen from the academy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alumni list was stolen by who so the students would work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are the characters learning in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Cammie's favorite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to make Josh forget Cammy is a spy at the end of the book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My Heart and Hope to Spy </dc:title>
  <dcterms:created xsi:type="dcterms:W3CDTF">2021-10-11T04:49:58Z</dcterms:created>
  <dcterms:modified xsi:type="dcterms:W3CDTF">2021-10-11T04:49:58Z</dcterms:modified>
</cp:coreProperties>
</file>