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 Word Enigeer Careers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kinetic    </w:t>
      </w:r>
      <w:r>
        <w:t xml:space="preserve">   Aerospace    </w:t>
      </w:r>
      <w:r>
        <w:t xml:space="preserve">   Biomedical    </w:t>
      </w:r>
      <w:r>
        <w:t xml:space="preserve">   Chemical    </w:t>
      </w:r>
      <w:r>
        <w:t xml:space="preserve">   Design    </w:t>
      </w:r>
      <w:r>
        <w:t xml:space="preserve">   FlightElectrical    </w:t>
      </w:r>
      <w:r>
        <w:t xml:space="preserve">   Gas Leak    </w:t>
      </w:r>
      <w:r>
        <w:t xml:space="preserve">   HVAC Control    </w:t>
      </w:r>
      <w:r>
        <w:t xml:space="preserve">   Industrial    </w:t>
      </w:r>
      <w:r>
        <w:t xml:space="preserve">   Java    </w:t>
      </w:r>
      <w:r>
        <w:t xml:space="preserve">   Lab Quality    </w:t>
      </w:r>
      <w:r>
        <w:t xml:space="preserve">   Manufacturing    </w:t>
      </w:r>
      <w:r>
        <w:t xml:space="preserve">   Nuclear    </w:t>
      </w:r>
      <w:r>
        <w:t xml:space="preserve">   Occupational    </w:t>
      </w:r>
      <w:r>
        <w:t xml:space="preserve">   Petroleum    </w:t>
      </w:r>
      <w:r>
        <w:t xml:space="preserve">   Quality    </w:t>
      </w:r>
      <w:r>
        <w:t xml:space="preserve">   Refrigeration    </w:t>
      </w:r>
      <w:r>
        <w:t xml:space="preserve">   Telecom    </w:t>
      </w:r>
      <w:r>
        <w:t xml:space="preserve">   utility    </w:t>
      </w:r>
      <w:r>
        <w:t xml:space="preserve">   Vehicle    </w:t>
      </w:r>
      <w:r>
        <w:t xml:space="preserve">   Wireless    </w:t>
      </w:r>
      <w:r>
        <w:t xml:space="preserve">   X-ray    </w:t>
      </w:r>
      <w:r>
        <w:t xml:space="preserve">   Yacht Designer    </w:t>
      </w:r>
      <w:r>
        <w:t xml:space="preserve">   Zoologist Engineer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 Word Enigeer Careers</dc:title>
  <dcterms:created xsi:type="dcterms:W3CDTF">2021-10-11T04:48:52Z</dcterms:created>
  <dcterms:modified xsi:type="dcterms:W3CDTF">2021-10-11T04:48:52Z</dcterms:modified>
</cp:coreProperties>
</file>