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Word L1 to L21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manner in which a note is to be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between two bar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connects two or more notes of the same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lively and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gradually louder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added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repeat from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notes that sound the same but are written differently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very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hold the note for the full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connects two or more notes of different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lowers a note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lines that divide the staff into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treble and bass staff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gradually slower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repeat from the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gradually softer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sign that cancels a sharp or a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moderately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five lines and four spaces used for writing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clef that indicates low voices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rate of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"fraction" that appears at the beginning of a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sharp, flat or natural that appears within a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play notes smoothly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 lines that extend below or above the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symbols that indicated how loud or soft music is to be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raises the pitch of a note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gradually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play the note short and detached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distance from one note to the very next note or on the keyboard, one key to very next key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L1 to L21</dc:title>
  <dcterms:created xsi:type="dcterms:W3CDTF">2021-10-11T04:49:09Z</dcterms:created>
  <dcterms:modified xsi:type="dcterms:W3CDTF">2021-10-11T04:49:09Z</dcterms:modified>
</cp:coreProperties>
</file>