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 Word Puzzle Introduction,Chapter 1 &amp;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Raised Dots System writing for blind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Mrs. Keller didn’t like to see Helen cry while Anne was …… 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word being taught by Helen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Helen Keller tutor’s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Doctor that would help to find a teacher for Helen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Helen’s famous Doctor invention before helping deaf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cannot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Helen Keller was triple ……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Helen Keller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ow old was Anne when she first met Helen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Helen Keller School’s name for blind people when she was at eight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Word Puzzle Introduction,Chapter 1 &amp; Chapter 2</dc:title>
  <dcterms:created xsi:type="dcterms:W3CDTF">2021-10-11T04:49:27Z</dcterms:created>
  <dcterms:modified xsi:type="dcterms:W3CDTF">2021-10-11T04:49:27Z</dcterms:modified>
</cp:coreProperties>
</file>