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 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Pain    </w:t>
      </w:r>
      <w:r>
        <w:t xml:space="preserve">   Struggles    </w:t>
      </w:r>
      <w:r>
        <w:t xml:space="preserve">   Therapy    </w:t>
      </w:r>
      <w:r>
        <w:t xml:space="preserve">   Depression    </w:t>
      </w:r>
      <w:r>
        <w:t xml:space="preserve">   Cut    </w:t>
      </w:r>
      <w:r>
        <w:t xml:space="preserve">   Amanda    </w:t>
      </w:r>
      <w:r>
        <w:t xml:space="preserve">   Debbie    </w:t>
      </w:r>
      <w:r>
        <w:t xml:space="preserve">   Tara    </w:t>
      </w:r>
      <w:r>
        <w:t xml:space="preserve">   Becca    </w:t>
      </w:r>
      <w:r>
        <w:t xml:space="preserve">   Tiffany    </w:t>
      </w:r>
      <w:r>
        <w:t xml:space="preserve">   Sydney    </w:t>
      </w:r>
      <w:r>
        <w:t xml:space="preserve">   Callie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Word </dc:title>
  <dcterms:created xsi:type="dcterms:W3CDTF">2021-10-11T04:49:24Z</dcterms:created>
  <dcterms:modified xsi:type="dcterms:W3CDTF">2021-10-11T04:49:24Z</dcterms:modified>
</cp:coreProperties>
</file>