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Cross Wording with Saudiah B.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jawbone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Collarbone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lower leg bone on the inside of the leg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wrist bones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ankle bones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lower arm bone on the pinky side (up)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lower hip bone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kneecap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backbone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finger and toe bones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largest bone in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Shoulder blade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Upper lip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tailbone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hand bones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Protects our heart and lungs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foot bones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lower arm bone on the thumb side (rt)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heel bone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breastbone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upper hip bone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our upper arm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Head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bone between the backbone and the tail bone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 Wording with Saudiah B.</dc:title>
  <dcterms:created xsi:type="dcterms:W3CDTF">2021-10-11T04:49:42Z</dcterms:created>
  <dcterms:modified xsi:type="dcterms:W3CDTF">2021-10-11T04:49:42Z</dcterms:modified>
</cp:coreProperties>
</file>