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Cross the Numbers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46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47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48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49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50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-2=2+v/4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-x/9-15=12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-6+x/4=-5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8=3a-4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-6=n/2-10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6y-5=7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y/3+5=13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8p+7=31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n-31/4=2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6=a/4+2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4p-3=17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9c+1=10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7(9+p)=84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-9x+1=-80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-9v-13=-103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1+2r=35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3x+5=20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t+28/3=11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-10=10(k-9)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8+b/-4=5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m/5+9=11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v+9/3=8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42+5t=8t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8n+7=31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-3x-2=10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-1=5+x/6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2(n+5)=-2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6+7p=34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144=-12(x+5)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s-4/3=2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9+9n=9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w/6-7=0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-15=-4m+5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-243=-9(10+k)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0=4+n/5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m/9-1=-2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c/2-3=1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10-6y=-104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5m=3m+16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30x+18=200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42x+18=200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-4=r/20-5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5b+10=30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7=2y-3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-10=-10+7m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n+5/-16=-1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39-9u=4u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13+7x=27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9x-7=-7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13d+2=15d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 the Numbers</dc:title>
  <dcterms:created xsi:type="dcterms:W3CDTF">2021-10-11T04:50:10Z</dcterms:created>
  <dcterms:modified xsi:type="dcterms:W3CDTF">2021-10-11T04:50:10Z</dcterms:modified>
</cp:coreProperties>
</file>