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 word introduction to probability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 words (trials and it’s posible out comes to see if the productions come true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 words(based on or calculated through and how likely it is to come true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Studdys that take place on there 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reaction you get after doing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11 letter word for how likely something is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 words (Study’s that take place and are reliant on something   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 words( different closed experiments that take place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 worlds (similar closed experiments that take place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Events that have chain reactions to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5 letter word for something that takes place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word introduction to probability </dc:title>
  <dcterms:created xsi:type="dcterms:W3CDTF">2021-10-11T04:49:30Z</dcterms:created>
  <dcterms:modified xsi:type="dcterms:W3CDTF">2021-10-11T04:49:30Z</dcterms:modified>
</cp:coreProperties>
</file>