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 word puzzle By: Sergio Rubio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country that is arcoss the water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speaking language in gemany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panama canal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selling oil country in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Canal in Panama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 is the largest river in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Lagrest portguese speaking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mountains surround mexico city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country that is south of the u.s and west of the gulf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mountains cross  Venezuela,Ecuador, Peru,  Bolivia and Chile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body of water is west to South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West of panama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the regions we learned in 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Mexico, central america and south america and caribbean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Lagrest island in the caribbean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the regions we learned in 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desert is by the Andes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speaking language in the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speaking language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body of water is east of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Almost the #1 speaking language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west of 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the regions we learned in 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body of water is south of Cuba and Haiti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language has slavic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puzzle By: Sergio Rubio</dc:title>
  <dcterms:created xsi:type="dcterms:W3CDTF">2021-10-11T04:49:15Z</dcterms:created>
  <dcterms:modified xsi:type="dcterms:W3CDTF">2021-10-11T04:49:15Z</dcterms:modified>
</cp:coreProperties>
</file>