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 word puzzle PE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blue and is named 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materiel that gives you strangest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body going down into a sitting position but your butt isn’t touching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orange fruit that comes from trees and it has the same name as its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fruit that is either  green or red that you can pick from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you work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bench that you do sit-ups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orange that comes from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red that has millions of seeds inside and outside of it and it’s really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Walking but in a fast pass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go into a triangle position while having your hands on the ground and your staring at the ground making a triangle shape with your body and your back flare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fruit that is named after a magical creature that can fly and can breath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is a liquid that you can see in rivers, oceans,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spreed your legs apart while your jump in in the air then you bring your legs back together when your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body part that gives your body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helps your body stay with perfect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purple fruit that is really small and it looks like a 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filled with vegetables and with lettuces and you can put any dressing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is apart of your body that helps you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grows on trees and is yellow and it has a moon crescent type of shape</w:t>
            </w:r>
          </w:p>
        </w:tc>
      </w:tr>
    </w:tbl>
    <w:p>
      <w:pPr>
        <w:pStyle w:val="WordBankMedium"/>
      </w:pPr>
      <w:r>
        <w:t xml:space="preserve">   Gym    </w:t>
      </w:r>
      <w:r>
        <w:t xml:space="preserve">   Health    </w:t>
      </w:r>
      <w:r>
        <w:t xml:space="preserve">   Muscles     </w:t>
      </w:r>
      <w:r>
        <w:t xml:space="preserve">   Heart    </w:t>
      </w:r>
      <w:r>
        <w:t xml:space="preserve">   Energy    </w:t>
      </w:r>
      <w:r>
        <w:t xml:space="preserve">   Water    </w:t>
      </w:r>
      <w:r>
        <w:t xml:space="preserve">   Squat    </w:t>
      </w:r>
      <w:r>
        <w:t xml:space="preserve">   Apples    </w:t>
      </w:r>
      <w:r>
        <w:t xml:space="preserve">   Jumpingjacks    </w:t>
      </w:r>
      <w:r>
        <w:t xml:space="preserve">   Downwarddog    </w:t>
      </w:r>
      <w:r>
        <w:t xml:space="preserve">   Salad    </w:t>
      </w:r>
      <w:r>
        <w:t xml:space="preserve">   Sit-up bench     </w:t>
      </w:r>
      <w:r>
        <w:t xml:space="preserve">   Strawberry    </w:t>
      </w:r>
      <w:r>
        <w:t xml:space="preserve">   Carrot    </w:t>
      </w:r>
      <w:r>
        <w:t xml:space="preserve">   Orange    </w:t>
      </w:r>
      <w:r>
        <w:t xml:space="preserve">   Jogging     </w:t>
      </w:r>
      <w:r>
        <w:t xml:space="preserve">   Banana     </w:t>
      </w:r>
      <w:r>
        <w:t xml:space="preserve">   Dragonfruit    </w:t>
      </w:r>
      <w:r>
        <w:t xml:space="preserve">   Blueberry    </w:t>
      </w:r>
      <w:r>
        <w:t xml:space="preserve">   Grape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puzzle PE  </dc:title>
  <dcterms:created xsi:type="dcterms:W3CDTF">2021-11-10T03:40:06Z</dcterms:created>
  <dcterms:modified xsi:type="dcterms:W3CDTF">2021-11-10T03:40:06Z</dcterms:modified>
</cp:coreProperties>
</file>