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Crossover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a great beauty and appeal.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 the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Occurs when blood flow to an area of me heart is blocked for a long enough time that part gets damaged or 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pouring forth in great quantity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that arises when the muscle matter connects with the kneecap and the shinbone is irritated due to over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unexpected undesirable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Basketball movie which a player dribbles a ball from one hand to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a bad temper.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disease other wise known 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interruption of a bond when person becomes a strange to someone close to them.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Crossover Crossword</dc:title>
  <dcterms:created xsi:type="dcterms:W3CDTF">2021-10-11T04:51:14Z</dcterms:created>
  <dcterms:modified xsi:type="dcterms:W3CDTF">2021-10-11T04:51:14Z</dcterms:modified>
</cp:coreProperties>
</file>