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Crossover Crossword by Brooke Rodgers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formal and dignified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disaster or event that causes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inflammation of a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display something in order to provoke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rude in a mean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talking between two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half-suppressed, scornful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 longer close or affectionate to someone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to dwell on one’s own success over another with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remark meant to provoke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send away as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praise enthusiastically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preserve something so that it will be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thin pancake with fillings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stand over or around something in a menacing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 great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harsh sound when laughing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set on fire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Crossover Crossword by Brooke Rodgers</dc:title>
  <dcterms:created xsi:type="dcterms:W3CDTF">2021-10-11T04:51:07Z</dcterms:created>
  <dcterms:modified xsi:type="dcterms:W3CDTF">2021-10-11T04:51:07Z</dcterms:modified>
</cp:coreProperties>
</file>