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Crossover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Josh get his dads championship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sport do the boys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story is about__________ Boy's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boys are________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book is wrote in what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Jordans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Jordan likes to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boy's mom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Their dad played professional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Josh looses a bet and cuts off 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boys are fighting because of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their dad does not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story is broke up in ___________ Instead of chapters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Josh's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their dad teaches them the __________ ( basketball move)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Crossover</dc:title>
  <dcterms:created xsi:type="dcterms:W3CDTF">2021-10-11T04:49:33Z</dcterms:created>
  <dcterms:modified xsi:type="dcterms:W3CDTF">2021-10-11T04:49:33Z</dcterms:modified>
</cp:coreProperties>
</file>