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Crosssword puzzle: Nima Dek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spread of ideas from one culture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Stressed living in harmony with the Dao, the guiding force of all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4,000 mile long network of routes stretched westward from china across Asia's deserts and mountains ranges , through the Middle East until it reached the Mediterranean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belief that people were bad by nature and needed to be controlled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, or farmers with small farms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Uses the positio of shadows cast by the sun to tell the time of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barrier that linked earlier walls across China's northern frontier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practice of inserting fine needles through the skin at specific points to cure disease or relieve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measures the strength of an earthquake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soft, light, highly valued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barrier that linked earlier walls across China's northern frontier.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4,000 mile long network of routes stretched westward from china across Asia's deserts and mountain ranges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Moral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of high 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hard gemstone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Crosssword puzzle: Nima Dek</dc:title>
  <dcterms:created xsi:type="dcterms:W3CDTF">2021-10-11T04:49:40Z</dcterms:created>
  <dcterms:modified xsi:type="dcterms:W3CDTF">2021-10-11T04:49:40Z</dcterms:modified>
</cp:coreProperties>
</file>