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Building material made by mixing small stones and sand with limestone, clay,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 used by Greeks and Romans for all people who did not share their cultures.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Channel that moves water over long a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Design formed with small tiles of glass, stone, or pottery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 of literature that makes fun of its subject.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combines elements of Greek and Roman culture and traditions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Art of giving speeches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Soldier who fights for pay rather than for his or her country.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Language that developed from latin, such as French, Spanish, Portuguese, or Italian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Roman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 who fought as part of public entertainment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Traditional or established religious beliefs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general raise in the cost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officially declare a person to be a god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Crosswod Puzzle</dc:title>
  <dcterms:created xsi:type="dcterms:W3CDTF">2021-10-11T04:50:38Z</dcterms:created>
  <dcterms:modified xsi:type="dcterms:W3CDTF">2021-10-11T04:50:38Z</dcterms:modified>
</cp:coreProperties>
</file>