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Crosswood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soft recent growth, commonly paler in colour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 tube-like cells used to transport sap in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Wood recently felled or not seasoned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oven used to speed up seasoning/drying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given to ‘Burr’ Padauk - clue is the country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Correct term for a material with different physical properties in different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common furniture beetle grub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End grain veneers cut from a branch or small tree like laburnum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Technical term for ‘Plain sawn’ or ‘slab cut’ timber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True Mahogany belongs to this genus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noticeable in radial cut Oak as figured silvery streaks 9-3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Scientific term for materials that absorb moisture from the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seasons growth in the tree 6-4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Native tree with dense pale timber used as inlay or stringing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Knotty formation that produces highly decorative veneers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Quality quarter sawn Oak imported from Europe in the 17th- 18th Century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Thin cellular wall protected by the bast and bark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Crosswood Puzzle</dc:title>
  <dcterms:created xsi:type="dcterms:W3CDTF">2021-11-27T03:32:43Z</dcterms:created>
  <dcterms:modified xsi:type="dcterms:W3CDTF">2021-11-27T03:32:43Z</dcterms:modified>
</cp:coreProperties>
</file>