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Wet and Humid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Third largest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Its on the northern part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Its the south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dry with grass, shrubs and wils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Its located southeast od sudan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Its the tallest mountain its 19,341 feet tratovalcano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Niger River is named after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Its a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Its a river around the equator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Its located in Central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the largest desert that is hot and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Its located in the southern tip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largest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lake in Africa Second largest fresh water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its a rolling grassland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Its a mountain range its in Northwest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It's a dry grassland that can become part odf the desert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 Puzzle </dc:title>
  <dcterms:created xsi:type="dcterms:W3CDTF">2021-10-11T04:50:49Z</dcterms:created>
  <dcterms:modified xsi:type="dcterms:W3CDTF">2021-10-11T04:50:49Z</dcterms:modified>
</cp:coreProperties>
</file>