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remarkable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household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bad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force or speed with which something moves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swearing to a lie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make or become nervous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burst of gunfire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inexperienced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skilled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intense 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for granted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bring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noisy quarrel or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earlier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faulty, imperfect, not as should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person/thing with seemingly contradictory qualities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2021-10-11T04:51:27Z</dcterms:created>
  <dcterms:modified xsi:type="dcterms:W3CDTF">2021-10-11T04:51:27Z</dcterms:modified>
</cp:coreProperties>
</file>