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#147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secretive and sneaky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optical illusion and seeing something that isn't really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crooked and off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loud shouting or excited noise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without limits or bounds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loud enough to be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full of life; bright and colorful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wide opening not easily bridged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curly part of a creeping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gloomy and depressing; serious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#147</dc:title>
  <dcterms:created xsi:type="dcterms:W3CDTF">2021-10-11T04:52:48Z</dcterms:created>
  <dcterms:modified xsi:type="dcterms:W3CDTF">2021-10-11T04:52:48Z</dcterms:modified>
</cp:coreProperties>
</file>