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	Crossword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company opens the Garage in Hyderabad recently.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Which county did Ravi Shastri play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nickname of Glenn McGrath is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which country India hold naval training?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mega food park of Rajasthan has come up in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Government had decided to sell ___________% stake in Air India?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state celebrates Utkal Dibasa on April 1st?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ISRO and __________ has tied up for the production of space-grade lithium-ion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of the following Launches Exclusive Credit Card for Doctors?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Recently, the twin Beidou-3MEO satellites was launched by __________.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search engine acquires GIF Search Platform Tenor recently?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Reserve Bank of India Imposes Rs 58.9 Cr Penalty for this bank recently.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 which state, AAI signs a MoU under Corporate Social Responsibilities?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India won its first Olympic hockey gold in...?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India's first Insect Museum was opened in 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was the first cricket Test match played?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of the following introduces Universal Real-Time Payment Tracking?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military has successfully tested its latest intercontinental ballistic missile 'SARMAT' recently?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has to Send First Mission To Study 'Heart' Of Mars?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government starts 'green budget' for controlling pollution.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Crossword 18</dc:title>
  <dcterms:created xsi:type="dcterms:W3CDTF">2021-10-10T23:43:06Z</dcterms:created>
  <dcterms:modified xsi:type="dcterms:W3CDTF">2021-10-10T23:43:06Z</dcterms:modified>
</cp:coreProperties>
</file>