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1990-1999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"Storm of the Century" strike?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code-named Operation Desert Shield?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launched during the Space Shuttle Discovery mission in 1990?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ended in 1991 as the USSR dissolved?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the fastest wind speed ever recorded on earth after a series of tornadoes?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feared to cause computers to become inoperable and wreak havoc?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was Bill Clinton elected his first-term?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inaugurated as the President of United States in 1993?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executed for the bombing of the federal building in 1995?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retired football player was charged two times for first-degree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long did the budget crisis in 1995-1996 force the government to shut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was the massacre that sparked debates on gun control and bullying?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category 5 hurricane caused $26 billion in damage?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agreement went into effect in 1994?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signed to prohibit openly gay or bisexual people from serving in the military?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riots resulted in over 60 deaths and $1 billion in damage?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Bill Clinton beat in his first-term?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act wanted to remove Saddam Hussein from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did Bill Clinton run for his second-term?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high school did the massacre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president was Bill Clinton?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black motorist that was beating on videotape?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Timothy McVeigh's partner in the bombing of the federal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was the federal building that was bombed in 1995?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the Vice President of Bill Clinton?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1990-1999</dc:title>
  <dcterms:created xsi:type="dcterms:W3CDTF">2021-10-11T04:52:05Z</dcterms:created>
  <dcterms:modified xsi:type="dcterms:W3CDTF">2021-10-11T04:52:05Z</dcterms:modified>
</cp:coreProperties>
</file>