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direction on a compass 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Gives the location of a place using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bodies of salt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Wide triangular shape where a river opens into a larger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Measure distance on a map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Halves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Directions between cardinal directions on a compass rose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Lines that measure distance north of south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line of latitude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map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map that shows physical features of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Region that follows a standard system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of people from rural areas to cities.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study of earths landscapes, people, places, and environments.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1</dc:title>
  <dcterms:created xsi:type="dcterms:W3CDTF">2021-10-11T04:51:36Z</dcterms:created>
  <dcterms:modified xsi:type="dcterms:W3CDTF">2021-10-11T04:51:36Z</dcterms:modified>
</cp:coreProperties>
</file>