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1: December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a conductor from which tappings are taken for supply to the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said to occur when a fault occurs on a network such that a large current flows in one or more phases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nuclear power plant in the world was commissioned in which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commonly used material for insulators of overhead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commonly used type of arrester in a substation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symbol f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an alteranting current flows through a conductor, a changing flux is set up which links the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a type of turbine used for high head hydro-electric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symbol for zero halogen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clamps or connectors used for connecting two electrical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neutral plane is one where ... is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type of transformer is used to measure 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pole-mounted substations are used for .....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Equipment which can open or close a circuit under all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phenomenon of intermittent arc taking place in line-to-line ground fault of a system with consequent production of transients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device which detects a fault and supplies information to the breaker for circuit interruption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They are used to connect high voltage equipment at electrical switchyards, and low voltage equipment in battery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acronym for data management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In a boiler, the heat of combustion of coal in the boiler is utilitized to convert wat into ? at high temperature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is the acronym for Sulphur based gas emissions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In an electrical system when inductive reactance of the circuit becomes equal to capacitive reactance it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economic size of conductor is determined by....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If the spacing between the conductors is increased, then corona effect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tendency of alternating current to concentrate near the surface of a conductor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basic unit of energy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rigorous solution of transmission line takes into account the ...... nature of line constants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apparatus used for switching, controlling and protecting the electrical circuits and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analysis of 3-phase trasmission line, only .... is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acronym for unit control panel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sudden rise in voltage for a very short duration on the power system is known as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Buchholz is a .... actuated relay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prime mover converts energy from some other form into what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potential across the various disks of suspension string is different because of ..... capacitance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a short piece of f wire or thin strip which melts when excessive current flows through it for sufficient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As any two conductors of an overhead transmission line are separated by air which acts as an insulation, ? exists between any two overlead line conductors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acronym for level of illumiation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Cross-arms are used onpoles or towers to provide.... to the insulators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 is a conductor which connects the substation to the area where is it to be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use of this equipment permits power to be transmitted at high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 is the opposition of line conductors to current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the acronym "E"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cosine of angle between voltage and current in an a.c. circuit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This relay is installed between the main tank and conservator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another name for a prime mover in a power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does the acronym SOL CU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In a string of suspension insulators, the maximum voltage appears acorss the unit.... to the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cycle does a steam power station basically work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phenomenon of violet glow, hissing noise and production of ozone gas in an overhead transmission line.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1: December 2019</dc:title>
  <dcterms:created xsi:type="dcterms:W3CDTF">2021-10-11T04:52:14Z</dcterms:created>
  <dcterms:modified xsi:type="dcterms:W3CDTF">2021-10-11T04:52:14Z</dcterms:modified>
</cp:coreProperties>
</file>