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Gathered?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Why Did Hashem count us so often?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Happened on  א״ניסן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Happened on י״תשרי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Happened on א״תשרי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Happened on ו״ סיוו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הפקד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were the Jews counted?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counted the Jews?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Finish the Sentence: Through the Negative......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Happens if a non- Levi goes near the Miskan?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Happened on א״אייר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Happened on ט״ו ניסן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Sheavet was not counted?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Happened on י״ז תמוז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</dc:title>
  <dcterms:created xsi:type="dcterms:W3CDTF">2021-10-11T04:51:29Z</dcterms:created>
  <dcterms:modified xsi:type="dcterms:W3CDTF">2021-10-11T04:51:29Z</dcterms:modified>
</cp:coreProperties>
</file>