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the crash, many people were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could the crash have been preented?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Canadians of the time blame for the crash?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why did this happen to the agriculture?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a cause of the crash?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struggled financially partially due to investing depositors money into the stockmarket?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the Prime Minister of canada during 1930-1935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fraction of the population was on relief.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what month did the crash occur?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the tock market crash the cause 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happened to the agriculture?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while the economy was struggling what managed to stay storng?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after the crash, what did stock markets around the world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this for some investors in the 1920's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stock market crash of 1929 was know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 the peek of the crash, what was the highest percentage of the stocks fell?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banks lost how much of depositors money when they failed?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days were the banks closed for after the crash?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two hours more than ___ were lost in stock value (in billions o dollars)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_________ twenties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2021-10-11T04:50:09Z</dcterms:created>
  <dcterms:modified xsi:type="dcterms:W3CDTF">2021-10-11T04:50:09Z</dcterms:modified>
</cp:coreProperties>
</file>