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illustrator?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dog that tried to steal Edward?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owner of Edward.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threw Edward off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Martin’s brother?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Ship the Tulane’s went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Abilene’s grandma?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book about?</w:t>
            </w:r>
          </w:p>
        </w:tc>
      </w:tr>
    </w:tbl>
    <w:p>
      <w:pPr>
        <w:pStyle w:val="WordBankLarge"/>
      </w:pPr>
      <w:r>
        <w:t xml:space="preserve">   Edward     </w:t>
      </w:r>
      <w:r>
        <w:t xml:space="preserve">   Abilene    </w:t>
      </w:r>
      <w:r>
        <w:t xml:space="preserve">   The Queen Mary     </w:t>
      </w:r>
      <w:r>
        <w:t xml:space="preserve">   Martin    </w:t>
      </w:r>
      <w:r>
        <w:t xml:space="preserve">   Kate DiCamillo    </w:t>
      </w:r>
      <w:r>
        <w:t xml:space="preserve">   Bagram Ibatoulline     </w:t>
      </w:r>
      <w:r>
        <w:t xml:space="preserve">   Pellegrina     </w:t>
      </w:r>
      <w:r>
        <w:t xml:space="preserve">   Amos    </w:t>
      </w:r>
      <w:r>
        <w:t xml:space="preserve">   Rosie    </w:t>
      </w:r>
      <w:r>
        <w:t xml:space="preserve">   A toy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2021-10-11T04:52:03Z</dcterms:created>
  <dcterms:modified xsi:type="dcterms:W3CDTF">2021-10-11T04:52:03Z</dcterms:modified>
</cp:coreProperties>
</file>