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unplug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get it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cover up all around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 the bottom of the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join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fulfill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a big deal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 exact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not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very helpful, dispirit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too excited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make it super cold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overflow with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fix, make it work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special, not standart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found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not completed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wrong directions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</dc:title>
  <dcterms:created xsi:type="dcterms:W3CDTF">2021-10-11T04:50:27Z</dcterms:created>
  <dcterms:modified xsi:type="dcterms:W3CDTF">2021-10-11T04:50:27Z</dcterms:modified>
</cp:coreProperties>
</file>