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Lets address the ........ in the 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Better late than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Throw ...... to the wind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your head in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lead a horse to ......... but you cant make it drink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Like two ........... in a pod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takes two to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......is as good 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Its always darkest before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 was the last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7</dc:title>
  <dcterms:created xsi:type="dcterms:W3CDTF">2021-10-11T04:53:23Z</dcterms:created>
  <dcterms:modified xsi:type="dcterms:W3CDTF">2021-10-11T04:53:23Z</dcterms:modified>
</cp:coreProperties>
</file>