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digital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helmet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surfing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ticket booth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swimming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little ship/boat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volleyball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snowboard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skate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temperature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</dc:title>
  <dcterms:created xsi:type="dcterms:W3CDTF">2021-10-11T04:50:53Z</dcterms:created>
  <dcterms:modified xsi:type="dcterms:W3CDTF">2021-10-11T04:50:53Z</dcterms:modified>
</cp:coreProperties>
</file>