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spread of African peoples across Atlantic Slave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pacific islands colonized by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Famous slave trader who was a victim of slave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Interconnected web of commerce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siphoning of money from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imperial dominance based on control of trade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private trading companies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military rulers of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 furs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limited engagement with slave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African kingdom exploitation of slave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world largest silver mine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Assignment</dc:title>
  <dcterms:created xsi:type="dcterms:W3CDTF">2021-10-11T04:52:41Z</dcterms:created>
  <dcterms:modified xsi:type="dcterms:W3CDTF">2021-10-11T04:52:41Z</dcterms:modified>
</cp:coreProperties>
</file>