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Crossword: Caribbean edition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Currency used in Turks &amp; Caicos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Capital of St. Kitts &amp; Nevis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Unofficial mascot of Puerto Rico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Inspiration for the Pirates of the Caribbean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Largest island in the British Virgin Islands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St. Martin, territory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New age reggae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National soccer team of Trinidad &amp; Tobago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Caribbean regional community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Caribbean cooking technique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Favorite past time in the British West Indies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Crossword: Caribbean edition </dc:title>
  <dcterms:created xsi:type="dcterms:W3CDTF">2021-10-11T04:56:34Z</dcterms:created>
  <dcterms:modified xsi:type="dcterms:W3CDTF">2021-10-11T04:56:34Z</dcterms:modified>
</cp:coreProperties>
</file>