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Crossword: Caribbean edition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Currency used in Turks &amp; Caicos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St. Kitts &amp; Nevis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Unofficial mascot of 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Inspiration for the Pirates of the Caribbean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island in the British Virgin Islands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St. Martin, territory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age reggae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soccer team of Trinidad &amp; Tobago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Caribbean regional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Caribbean cooking technique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Favorite past time in the British West Indies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Caribbean edition </dc:title>
  <dcterms:created xsi:type="dcterms:W3CDTF">2021-10-11T04:56:35Z</dcterms:created>
  <dcterms:modified xsi:type="dcterms:W3CDTF">2021-10-11T04:56:35Z</dcterms:modified>
</cp:coreProperties>
</file>