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paragraph in a poem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cube root of 216?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given to the blade that can be fixed on to a rifle and used to stab someone?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body's largest organ?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comes around every thousand years?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term given to physical components in a computers system, e.g. monitor.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are elephants' tusks made of?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term given to someone unsure whether there is a God or not?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capital of Egypt?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won the 2013 Formula 1 world championship? (Driver's surname)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you cant sleep you have...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the French verb rire mean, 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second number in the Fibonacci sequence?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Challenge</dc:title>
  <dcterms:created xsi:type="dcterms:W3CDTF">2022-01-04T03:27:53Z</dcterms:created>
  <dcterms:modified xsi:type="dcterms:W3CDTF">2022-01-04T03:27:53Z</dcterms:modified>
</cp:coreProperties>
</file>