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Competition!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Queensland Blue is a variety of which allotment favourite?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vegetable is used to make Imam Byaldi?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love apple is the original name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family does the cultivar Elephant Garlic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grain is used to make semolina?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pest is French Marigold said to deter?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key ingredient in classic Borscht?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would you use to feed garlic?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allotment vegetable is traditionally used to make sweet jam?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another more common name for an Alligator Pear?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rotation purposes, which group does the turnip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main pollination aid for sweet-corn?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Competition!</dc:title>
  <dcterms:created xsi:type="dcterms:W3CDTF">2022-01-23T03:38:41Z</dcterms:created>
  <dcterms:modified xsi:type="dcterms:W3CDTF">2022-01-23T03:38:41Z</dcterms:modified>
</cp:coreProperties>
</file>