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Crossword: Ellen Ochoa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ella vive 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 signi del zodiaco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Ellen tiene __ hijos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Ella recibio su Doctorado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Se__ el 31 de Diciembre de 2012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Ochoa estuvo en el control de la mision durante el 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lugar de nacimiento de ellen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Aparte de ser un astronauta e ingeniero, ella era tambien 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Ella fue una especialista en optica y reconocimiento optica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escuelas fueron __ en el honor de Ellen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Ellen tiene _ 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Ella fue la primera mujer hispana en el mundo para ir al espacio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ella esta __ Todavia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Cuantas veces ella fue valedictorian?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Ella recibio su maestria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Ellen es mitad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ella recibio muchos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Ellen trabajo para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Ella __ el 10 de Mayo de 1954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Ella era una especialista 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Crossword: Ellen Ochoa </dc:title>
  <dcterms:created xsi:type="dcterms:W3CDTF">2021-10-11T04:56:53Z</dcterms:created>
  <dcterms:modified xsi:type="dcterms:W3CDTF">2021-10-11T04:56:53Z</dcterms:modified>
</cp:coreProperties>
</file>