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Nuclear Bombs    </w:t>
      </w:r>
      <w:r>
        <w:t xml:space="preserve">   Hoe    </w:t>
      </w:r>
      <w:r>
        <w:t xml:space="preserve">   Light Bulb    </w:t>
      </w:r>
      <w:r>
        <w:t xml:space="preserve">   Zoologist    </w:t>
      </w:r>
      <w:r>
        <w:t xml:space="preserve">   Yacht    </w:t>
      </w:r>
      <w:r>
        <w:t xml:space="preserve">   X-Ray    </w:t>
      </w:r>
      <w:r>
        <w:t xml:space="preserve">   Water Plant    </w:t>
      </w:r>
      <w:r>
        <w:t xml:space="preserve">   Vehicle    </w:t>
      </w:r>
      <w:r>
        <w:t xml:space="preserve">   Utilities    </w:t>
      </w:r>
      <w:r>
        <w:t xml:space="preserve">   Telephone    </w:t>
      </w:r>
      <w:r>
        <w:t xml:space="preserve">   Software    </w:t>
      </w:r>
      <w:r>
        <w:t xml:space="preserve">   Robotic    </w:t>
      </w:r>
      <w:r>
        <w:t xml:space="preserve">   Quantum    </w:t>
      </w:r>
      <w:r>
        <w:t xml:space="preserve">   Python    </w:t>
      </w:r>
      <w:r>
        <w:t xml:space="preserve">   Ocular    </w:t>
      </w:r>
      <w:r>
        <w:t xml:space="preserve">   Nuclear    </w:t>
      </w:r>
      <w:r>
        <w:t xml:space="preserve">   Medical    </w:t>
      </w:r>
      <w:r>
        <w:t xml:space="preserve">   Lighting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Genetic    </w:t>
      </w:r>
      <w:r>
        <w:t xml:space="preserve">   Food    </w:t>
      </w:r>
      <w:r>
        <w:t xml:space="preserve">   Electrical    </w:t>
      </w:r>
      <w:r>
        <w:t xml:space="preserve">   Developement    </w:t>
      </w:r>
      <w:r>
        <w:t xml:space="preserve">   Bridges    </w:t>
      </w:r>
      <w:r>
        <w:t xml:space="preserve">   Civil    </w:t>
      </w:r>
      <w:r>
        <w:t xml:space="preserve">   Biological    </w:t>
      </w:r>
      <w:r>
        <w:t xml:space="preserve">   Agricultural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Engineering</dc:title>
  <dcterms:created xsi:type="dcterms:W3CDTF">2021-10-11T04:52:15Z</dcterms:created>
  <dcterms:modified xsi:type="dcterms:W3CDTF">2021-10-11T04:52:15Z</dcterms:modified>
</cp:coreProperties>
</file>