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- Exercise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 of manipulating people to get access to sensitive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software program in which advertising banners are displayed while the program is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Similar to worms and Trojans but earn their unique name by performing a wide variety of automated tasks on behalf of their master (the cyber criminals) who are often safely located somewhere far across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confirming the correctness of the claimed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phone call tactic in which individuals are tricked into revealing critical financial or personal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software that enables a user to obtain covert information about another's computer activities by transmitting data covertly from their hard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Irrelevant or unsolicited messages sent over the Internet, typically to a large number of users, for the purposes of advertising, phishing, spreading malware,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e-mails that appear to originate from a trusted source to trick a user into entering valid credentials on a fake website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government agency in Qatar that handles all reported incidents related to cyber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data classification mode that describes certain data or document as a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basic security mechanism that consists of a secret word or phrase that must be used to gain access 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body of technologies, processes and practices designed to protect networks, computers, programs and data from attack, damage or unauthorized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standalone malware computer program that replicates itself in order to spread to other computers.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use of electronic communication to bully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attempt by hackers to damage or destroy a computer network or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software that is a type of utility used for scanning and removing harmful software from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small files that Web sites put on your computer hard disk drive when you first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technology that allows us to access our files through the internet from anywhere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Appears at the beginning of the web-link of a secured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seeks and exploits weaknesses in a computer system or computer network.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- Exercise 1</dc:title>
  <dcterms:created xsi:type="dcterms:W3CDTF">2021-10-11T04:51:30Z</dcterms:created>
  <dcterms:modified xsi:type="dcterms:W3CDTF">2021-10-11T04:51:30Z</dcterms:modified>
</cp:coreProperties>
</file>