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Tradition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Tradition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mentor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Step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consciious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spiritual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serenity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God's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Fun</dc:title>
  <dcterms:created xsi:type="dcterms:W3CDTF">2021-10-11T04:52:37Z</dcterms:created>
  <dcterms:modified xsi:type="dcterms:W3CDTF">2021-10-11T04:52:37Z</dcterms:modified>
</cp:coreProperties>
</file>