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Crossword II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economic rule stating that price and quantity supplied more in the same direction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change in consumption that results when a price increases causes real income to decline.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table that lists the quantity of a good all consumers in a market will buy at various prices.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move along a demand curve to the left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total cost divided by the quantity produced.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interest rates on credit cards increase, demand for holidays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measure of how consumers respond to price change.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similar product of more or less price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two goods that people buy one of and feel obligated to buy the other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 how much will someone buy at a specific price.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chart shown in the law of demand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good that consumers demand less of what their incomes increase.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desire to own something and the ability to pay for it.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innovation in computers - supply determinant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Crossword II</dc:title>
  <dcterms:created xsi:type="dcterms:W3CDTF">2021-10-11T04:53:56Z</dcterms:created>
  <dcterms:modified xsi:type="dcterms:W3CDTF">2021-10-11T04:53:56Z</dcterms:modified>
</cp:coreProperties>
</file>