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Macroeconomics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component in aggregate demand are Investment 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tax burden can be transferred to other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Factor that influence imports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Three sector economy is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formula of consumption function?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total income received by household in an economy that is available to purchase goods and services or for savings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firm's expenditure on capital goods that will be used in the production of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Investment that depends on the national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Four sector economy is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Investment that fixed and independent of income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Macroeconomics</dc:title>
  <dcterms:created xsi:type="dcterms:W3CDTF">2021-10-11T04:53:47Z</dcterms:created>
  <dcterms:modified xsi:type="dcterms:W3CDTF">2021-10-11T04:53:47Z</dcterms:modified>
</cp:coreProperties>
</file>