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- Natural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Release of harmful stuff into the enviroment as a result of human activities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Resources that cannot be replaced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bulk of our food production depends on this natural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practice of growing crops and livestock to produce food, fibre, and fuel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one is Renewable: Natural Gas or Solar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warming of the earth's atmosphere due to build-up of carbon dioxide and methane is known 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Biomass Renewable, or non Renewable?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Electricity produced by harnessing the energy of flowing water is known 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Coal, Crude oil and Natural gas are examples of: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resources formed in the earth's crust from plant and animal matter over millions of years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Resources that are constantly replaced by nature and can be harvested indefinitely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Power generated by utilizing the heat stored beneath the earth surface is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Natural Resources such as rivers, lakes, glaciers, and groundwater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fossil fuel is in the form of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fossil fuel is in the form of a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 generated from harnessing wind energy through the use of wind mills and turbines is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Rocks from which minerals or metals can be extracted for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extracting valuable metals and minerals from the earth's crust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fossil fuel is in the form of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turning raw materials into finished products in a factory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- Natural Resources</dc:title>
  <dcterms:created xsi:type="dcterms:W3CDTF">2021-10-11T04:50:40Z</dcterms:created>
  <dcterms:modified xsi:type="dcterms:W3CDTF">2021-10-11T04:50:40Z</dcterms:modified>
</cp:coreProperties>
</file>