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Crossword: 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how many years were Nelson Mandela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Nelson Mandela's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Nelson Mandela's second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 did apartheid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University did Nelson Mandela attend?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polictical party Nelson Mandela was part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first black President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prison that Nelson Mandela was sent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year was Nelson Mandela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Nelson Mandela's nickname given to him by the people of South Africa?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Crossword: Nelson Mandela</dc:title>
  <dcterms:created xsi:type="dcterms:W3CDTF">2021-10-11T04:57:42Z</dcterms:created>
  <dcterms:modified xsi:type="dcterms:W3CDTF">2021-10-11T04:57:42Z</dcterms:modified>
</cp:coreProperties>
</file>