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Crossword (Odedience)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3</w:t>
            </w:r>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5</w:t>
            </w:r>
          </w:p>
        </w:tc>
        <w:tc>
          <w:p/>
        </w:tc>
        <w:tc>
          <w:tcPr>
            <w:tcBorders>
              <w:top w:val="single"/>
              <w:bottom w:val="single"/>
              <w:left w:val="single"/>
              <w:right w:val="single"/>
            </w:tcBorders>
            <w:vAlign w:val="top"/>
          </w:tcPr>
          <w:p>
            <w:pPr>
              <w:pStyle w:val="CrossgridSmall"/>
            </w:pPr>
            <w:r>
              <w:t xml:space="preserve">6</w:t>
            </w:r>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7</w:t>
            </w:r>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9</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 Jeremiah 7:23: But this is what I commanded them, saying, ‘Obey My ________, and I will be your God, and you shall be My people. And walk in all the ways that I have commanded you, that it may be well with you.’</w:t>
            </w:r>
          </w:p>
          <w:p>
            <w:pPr>
              <w:keepLines/>
              <w:pStyle w:val="CluesTiny"/>
            </w:pPr>
            <w:r>
              <w:rPr>
                <w:b w:val="true"/>
                <w:bCs w:val="true"/>
              </w:rPr>
              <w:t xml:space="preserve">8. </w:t>
            </w:r>
            <w:r>
              <w:t xml:space="preserve"> Deuteronomy 4:29-31: When you are in distress, and all these things come upon you in the latter days, when you turn to the Lord your God and obey His voice 31 (for the Lord your God is a merciful God), He will not forsake you nor destroy you, nor forget the _________ of your fathers which He swore to them.</w:t>
            </w:r>
          </w:p>
          <w:p>
            <w:pPr>
              <w:keepLines/>
              <w:pStyle w:val="CluesTiny"/>
            </w:pPr>
            <w:r>
              <w:rPr>
                <w:b w:val="true"/>
                <w:bCs w:val="true"/>
              </w:rPr>
              <w:t xml:space="preserve">12. </w:t>
            </w:r>
            <w:r>
              <w:t xml:space="preserve">What is promised to those who by patient continuance in doing good seek for glory, honor, and immortality? (Romans 2:7-9</w:t>
            </w:r>
          </w:p>
          <w:p>
            <w:pPr>
              <w:keepLines/>
              <w:pStyle w:val="CluesTiny"/>
            </w:pPr>
            <w:r>
              <w:rPr>
                <w:b w:val="true"/>
                <w:bCs w:val="true"/>
              </w:rPr>
              <w:t xml:space="preserve">13. </w:t>
            </w:r>
            <w:r>
              <w:t xml:space="preserve"> Job 36:11: "If they obey and serve Him, They shall spend their days in _______, And their years in pleasures."</w:t>
            </w:r>
          </w:p>
          <w:p>
            <w:pPr>
              <w:keepLines/>
              <w:pStyle w:val="CluesTiny"/>
            </w:pPr>
            <w:r>
              <w:rPr>
                <w:b w:val="true"/>
                <w:bCs w:val="true"/>
              </w:rPr>
              <w:t xml:space="preserve">14. </w:t>
            </w:r>
            <w:r>
              <w:t xml:space="preserve"> What did Christ learn by the things which He suffered? (Hebrews 5:8)</w:t>
            </w:r>
          </w:p>
        </w:tc>
        <w:tc>
          <w:p>
            <w:pPr>
              <w:pStyle w:val="CluesTiny"/>
            </w:pPr>
            <w:r>
              <w:rPr>
                <w:b w:val="true"/>
                <w:bCs w:val="true"/>
              </w:rPr>
              <w:t xml:space="preserve">Down</w:t>
            </w:r>
          </w:p>
          <w:p>
            <w:pPr>
              <w:keepLines/>
              <w:pStyle w:val="CluesTiny"/>
            </w:pPr>
            <w:r>
              <w:rPr>
                <w:b w:val="true"/>
                <w:bCs w:val="true"/>
              </w:rPr>
              <w:t xml:space="preserve">1. </w:t>
            </w:r>
            <w:r>
              <w:t xml:space="preserve">Hebrews 5:9: "And having been perfected, He became the author of eternal __________ to all who obey Him"</w:t>
            </w:r>
          </w:p>
          <w:p>
            <w:pPr>
              <w:keepLines/>
              <w:pStyle w:val="CluesTiny"/>
            </w:pPr>
            <w:r>
              <w:rPr>
                <w:b w:val="true"/>
                <w:bCs w:val="true"/>
              </w:rPr>
              <w:t xml:space="preserve">2. </w:t>
            </w:r>
            <w:r>
              <w:t xml:space="preserve">Romans 16:19: "For your obedience has become known to all. Therefore I am glad on your behalf; but I want you to be wise in what is good, and _________ concerning evil."</w:t>
            </w:r>
          </w:p>
          <w:p>
            <w:pPr>
              <w:keepLines/>
              <w:pStyle w:val="CluesTiny"/>
            </w:pPr>
            <w:r>
              <w:rPr>
                <w:b w:val="true"/>
                <w:bCs w:val="true"/>
              </w:rPr>
              <w:t xml:space="preserve">3. </w:t>
            </w:r>
            <w:r>
              <w:t xml:space="preserve"> Jeremiah 7:24: "Yet they did not obey or incline their ear, but followed the ________ and the dictates of their evil hearts, and went backward and not forward."</w:t>
            </w:r>
          </w:p>
          <w:p>
            <w:pPr>
              <w:keepLines/>
              <w:pStyle w:val="CluesTiny"/>
            </w:pPr>
            <w:r>
              <w:rPr>
                <w:b w:val="true"/>
                <w:bCs w:val="true"/>
              </w:rPr>
              <w:t xml:space="preserve">5. </w:t>
            </w:r>
            <w:r>
              <w:t xml:space="preserve">Luke 17:6: "So the Lord said, “If you have faith as a mustard seed, you can say to this __________ tree, ‘Be pulled up by the roots and be planted in the sea,’ and it would obey you."</w:t>
            </w:r>
          </w:p>
          <w:p>
            <w:pPr>
              <w:keepLines/>
              <w:pStyle w:val="CluesTiny"/>
            </w:pPr>
            <w:r>
              <w:rPr>
                <w:b w:val="true"/>
                <w:bCs w:val="true"/>
              </w:rPr>
              <w:t xml:space="preserve">6. </w:t>
            </w:r>
            <w:r>
              <w:t xml:space="preserve">Colossians 3:20: "Children, obey your parents in all things, for this is well _______ to the Lord"</w:t>
            </w:r>
          </w:p>
          <w:p>
            <w:pPr>
              <w:keepLines/>
              <w:pStyle w:val="CluesTiny"/>
            </w:pPr>
            <w:r>
              <w:rPr>
                <w:b w:val="true"/>
                <w:bCs w:val="true"/>
              </w:rPr>
              <w:t xml:space="preserve">7. </w:t>
            </w:r>
            <w:r>
              <w:t xml:space="preserve"> 1 Samuel 12:15: "However, if you do not obey the voice of the Lord, but rebel against the commandment of the Lord, then the hand of the Lord will be ________ you"</w:t>
            </w:r>
          </w:p>
          <w:p>
            <w:pPr>
              <w:keepLines/>
              <w:pStyle w:val="CluesTiny"/>
            </w:pPr>
            <w:r>
              <w:rPr>
                <w:b w:val="true"/>
                <w:bCs w:val="true"/>
              </w:rPr>
              <w:t xml:space="preserve">9. </w:t>
            </w:r>
            <w:r>
              <w:t xml:space="preserve">Obedience by faith: "He who loves God must love his ________ also."</w:t>
            </w:r>
          </w:p>
          <w:p>
            <w:pPr>
              <w:keepLines/>
              <w:pStyle w:val="CluesTiny"/>
            </w:pPr>
            <w:r>
              <w:rPr>
                <w:b w:val="true"/>
                <w:bCs w:val="true"/>
              </w:rPr>
              <w:t xml:space="preserve">10. </w:t>
            </w:r>
            <w:r>
              <w:t xml:space="preserve">1 Samuel 8:19: "Nevertheless the people refused to obey the voice of Samuel; and they said, “No, but we will have a _______ over us"</w:t>
            </w:r>
          </w:p>
          <w:p>
            <w:pPr>
              <w:keepLines/>
              <w:pStyle w:val="CluesTiny"/>
            </w:pPr>
            <w:r>
              <w:rPr>
                <w:b w:val="true"/>
                <w:bCs w:val="true"/>
              </w:rPr>
              <w:t xml:space="preserve">11. </w:t>
            </w:r>
            <w:r>
              <w:t xml:space="preserve"> Matthew 8:27: "So the men _________, saying, “Who can this be, that even the winds and the sea obey Him?”</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Crossword (Odedience)</dc:title>
  <dcterms:created xsi:type="dcterms:W3CDTF">2021-10-11T04:51:38Z</dcterms:created>
  <dcterms:modified xsi:type="dcterms:W3CDTF">2021-10-11T04:51:38Z</dcterms:modified>
</cp:coreProperties>
</file>