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- Oscars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thing given in recognition of achievement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whose profession is acting on the stage, films, or on television (woman)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whose profession is acting on the stage, films, or on television (man)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famous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is nominated as a candidate for election or for an honour or award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golden statuette given to the winners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supervises the actors and other staff in a film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ordinary people attending an event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prize or other mark of recognition given in honour of an achievement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platform on which actors, entertainers, or speakers perform/speak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story or event recorded by a camera and shown in a cinema or on television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- Oscars</dc:title>
  <dcterms:created xsi:type="dcterms:W3CDTF">2021-11-12T03:37:46Z</dcterms:created>
  <dcterms:modified xsi:type="dcterms:W3CDTF">2021-11-12T03:37:46Z</dcterms:modified>
</cp:coreProperties>
</file>