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set of coordinates of the ordered pair, x value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graphs with lines or curves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input of a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each  number in a sequence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algebra expression that defines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second range of coordinates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helps show the correlation between data sets more clearly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relationships that are represented by a set of points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set of data value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output of a function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both sets of data values increase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 is no relationship between the data sets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correlation describe the relationship between two data sets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graphs with distint points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Special type of relation that pairs each domain value with exactly one range value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</dc:title>
  <dcterms:created xsi:type="dcterms:W3CDTF">2021-10-11T04:54:33Z</dcterms:created>
  <dcterms:modified xsi:type="dcterms:W3CDTF">2021-10-11T04:54:33Z</dcterms:modified>
</cp:coreProperties>
</file>